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sz w:val="44"/>
          <w:szCs w:val="44"/>
          <w:rtl w:val="0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129540</wp:posOffset>
            </wp:positionH>
            <wp:positionV relativeFrom="page">
              <wp:posOffset>130810</wp:posOffset>
            </wp:positionV>
            <wp:extent cx="7560310" cy="9232900"/>
            <wp:effectExtent l="0" t="0" r="2540" b="635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/>
          <w:sz w:val="20"/>
          <w:lang w:val="en-US"/>
        </w:rPr>
        <w:drawing>
          <wp:inline distT="0" distB="0" distL="114300" distR="114300">
            <wp:extent cx="815975" cy="787400"/>
            <wp:effectExtent l="0" t="0" r="3175" b="12700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ownload"/>
                    <pic:cNvPicPr>
                      <a:picLocks noChangeAspect="1"/>
                    </pic:cNvPicPr>
                  </pic:nvPicPr>
                  <pic:blipFill>
                    <a:blip r:embed="rId7"/>
                    <a:srcRect b="7463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8740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  <w:rtl w:val="0"/>
        </w:rPr>
        <w:t>TEMITAYO ADEOYE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rtl w:val="0"/>
        </w:rPr>
        <w:t>Lagos, Nigeria</w:t>
      </w:r>
      <w:r>
        <w:rPr>
          <w:rtl w:val="0"/>
        </w:rPr>
        <w:t xml:space="preserve">. </w:t>
      </w:r>
    </w:p>
    <w:p>
      <w:pPr>
        <w:spacing w:after="0" w:line="240" w:lineRule="auto"/>
        <w:rPr>
          <w:color w:val="000000"/>
          <w:u w:val="none"/>
        </w:rPr>
      </w:pPr>
      <w:r>
        <w:rPr>
          <w:rtl w:val="0"/>
        </w:rPr>
        <w:t xml:space="preserve">+234 (0)81 6792 7876 | </w:t>
      </w:r>
      <w:r>
        <w:fldChar w:fldCharType="begin"/>
      </w:r>
      <w:r>
        <w:instrText xml:space="preserve"> HYPERLINK "mailto:adeoyetemitayo99@gmail.com" \h </w:instrText>
      </w:r>
      <w:r>
        <w:fldChar w:fldCharType="separate"/>
      </w:r>
      <w:r>
        <w:rPr>
          <w:color w:val="0000FF"/>
          <w:u w:val="single"/>
          <w:rtl w:val="0"/>
        </w:rPr>
        <w:t>adeoyetemitayo99@gmail.com</w:t>
      </w:r>
      <w:r>
        <w:rPr>
          <w:color w:val="0000FF"/>
          <w:u w:val="single"/>
          <w:rtl w:val="0"/>
        </w:rPr>
        <w:fldChar w:fldCharType="end"/>
      </w:r>
    </w:p>
    <w:p>
      <w:pPr>
        <w:jc w:val="left"/>
        <w:rPr>
          <w:b/>
          <w:color w:val="365F91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4F81BD" w:sz="4" w:space="4"/>
          <w:right w:val="none" w:color="auto" w:sz="0" w:space="0"/>
          <w:between w:val="none" w:color="auto" w:sz="0" w:space="0"/>
        </w:pBdr>
        <w:shd w:val="clear" w:fill="auto"/>
        <w:spacing w:before="200" w:after="280" w:line="256" w:lineRule="auto"/>
        <w:ind w:left="0" w:right="936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  <w:rtl w:val="0"/>
        </w:rPr>
        <w:t>SUMMARY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781"/>
        </w:tabs>
        <w:spacing w:before="0" w:after="60" w:line="276" w:lineRule="auto"/>
        <w:ind w:left="0" w:right="0" w:firstLine="0"/>
        <w:jc w:val="both"/>
        <w:rPr>
          <w:rFonts w:ascii="Calibri" w:hAnsi="Calibri" w:eastAsia="Calibri" w:cs="Calibri"/>
          <w:rtl w:val="0"/>
        </w:rPr>
      </w:pPr>
      <w:r>
        <w:rPr>
          <w:rtl w:val="0"/>
        </w:rPr>
        <w:t>A software developer with great knowledge of languages</w:t>
      </w:r>
      <w:r>
        <w:rPr>
          <w:rFonts w:hint="default"/>
          <w:rtl w:val="0"/>
          <w:lang w:val="en-US"/>
        </w:rPr>
        <w:t xml:space="preserve"> to </w:t>
      </w:r>
      <w:r>
        <w:rPr>
          <w:rFonts w:ascii="Calibri" w:hAnsi="Calibri" w:eastAsia="Calibri" w:cs="Calibri"/>
          <w:rtl w:val="0"/>
        </w:rPr>
        <w:t>work as a Software Engineer applying my knowledge in the field of testing, designing, and maintenance to cater to the specific needs of the people. I wish to work in a team of motivated individuals who wish to work towards the advancement of the company and its goals.</w:t>
      </w:r>
    </w:p>
    <w:p>
      <w:pPr>
        <w:pStyle w:val="10"/>
        <w:spacing w:before="103"/>
        <w:jc w:val="both"/>
        <w:rPr>
          <w:rFonts w:hint="default" w:ascii="Tahoma"/>
          <w:lang w:val="en-US"/>
        </w:rPr>
      </w:pPr>
      <w:r>
        <w:rPr>
          <w:rFonts w:ascii="Tahoma"/>
          <w:color w:val="5D5D5D"/>
          <w:spacing w:val="-10"/>
          <w:w w:val="98"/>
        </w:rPr>
        <w:t>T</w:t>
      </w:r>
      <w:r>
        <w:rPr>
          <w:rFonts w:ascii="Tahoma"/>
          <w:color w:val="5D5D5D"/>
          <w:w w:val="104"/>
        </w:rPr>
        <w:t>echn</w:t>
      </w:r>
      <w:r>
        <w:rPr>
          <w:rFonts w:ascii="Tahoma"/>
          <w:color w:val="5D5D5D"/>
          <w:w w:val="120"/>
        </w:rPr>
        <w:t>i</w:t>
      </w:r>
      <w:r>
        <w:rPr>
          <w:rFonts w:ascii="Tahoma"/>
          <w:color w:val="5D5D5D"/>
          <w:w w:val="101"/>
        </w:rPr>
        <w:t>ca</w:t>
      </w:r>
      <w:r>
        <w:rPr>
          <w:rFonts w:ascii="Tahoma"/>
          <w:color w:val="5D5D5D"/>
          <w:w w:val="129"/>
        </w:rPr>
        <w:t>l</w:t>
      </w:r>
      <w:r>
        <w:rPr>
          <w:rFonts w:ascii="Tahoma"/>
          <w:color w:val="5D5D5D"/>
          <w:spacing w:val="-14"/>
        </w:rPr>
        <w:t xml:space="preserve"> </w:t>
      </w:r>
      <w:r>
        <w:rPr>
          <w:rFonts w:ascii="Tahoma"/>
          <w:color w:val="5D5D5D"/>
          <w:w w:val="107"/>
          <w:lang w:val="en-US"/>
        </w:rPr>
        <w:t>providence</w:t>
      </w:r>
      <w:r>
        <w:rPr>
          <w:rFonts w:hint="default" w:ascii="Tahoma"/>
          <w:color w:val="5D5D5D"/>
          <w:w w:val="107"/>
          <w:lang w:val="en-US"/>
        </w:rPr>
        <w:t xml:space="preserve"> includes:</w:t>
      </w:r>
    </w:p>
    <w:p>
      <w:pPr>
        <w:pStyle w:val="14"/>
        <w:numPr>
          <w:ilvl w:val="0"/>
          <w:numId w:val="1"/>
        </w:numPr>
        <w:tabs>
          <w:tab w:val="clear" w:pos="420"/>
        </w:tabs>
        <w:spacing w:before="62" w:after="0" w:line="240" w:lineRule="auto"/>
        <w:ind w:left="880" w:leftChars="0" w:right="0" w:rightChars="0" w:hanging="420" w:firstLineChars="0"/>
        <w:jc w:val="left"/>
        <w:rPr>
          <w:rFonts w:ascii="Calibri" w:hAnsi="Calibri" w:eastAsia="Calibri" w:cs="Calibri"/>
          <w:sz w:val="22"/>
          <w:szCs w:val="22"/>
          <w:rtl w:val="0"/>
          <w:lang w:val="en-GB"/>
        </w:rPr>
      </w:pPr>
      <w:r>
        <w:rPr>
          <w:rFonts w:ascii="Calibri" w:hAnsi="Calibri" w:eastAsia="Calibri" w:cs="Calibri"/>
          <w:sz w:val="22"/>
          <w:szCs w:val="22"/>
          <w:rtl w:val="0"/>
          <w:lang w:val="en-GB"/>
        </w:rPr>
        <w:t>Programming languages</w:t>
      </w: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>:C#,J</w:t>
      </w:r>
      <w:r>
        <w:rPr>
          <w:rFonts w:ascii="Calibri" w:hAnsi="Calibri" w:eastAsia="Calibri" w:cs="Calibri"/>
          <w:sz w:val="22"/>
          <w:szCs w:val="22"/>
          <w:rtl w:val="0"/>
          <w:lang w:val="en-GB"/>
        </w:rPr>
        <w:t>avaScript</w:t>
      </w: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 xml:space="preserve"> (Angular)</w:t>
      </w:r>
      <w:r>
        <w:rPr>
          <w:rFonts w:ascii="Calibri" w:hAnsi="Calibri" w:eastAsia="Calibri" w:cs="Calibri"/>
          <w:sz w:val="22"/>
          <w:szCs w:val="22"/>
          <w:rtl w:val="0"/>
          <w:lang w:val="en-GB"/>
        </w:rPr>
        <w:t>, HTML, CSS.</w:t>
      </w:r>
    </w:p>
    <w:p>
      <w:pPr>
        <w:pStyle w:val="14"/>
        <w:numPr>
          <w:ilvl w:val="0"/>
          <w:numId w:val="1"/>
        </w:numPr>
        <w:tabs>
          <w:tab w:val="clear" w:pos="420"/>
        </w:tabs>
        <w:spacing w:before="62" w:after="0" w:line="240" w:lineRule="auto"/>
        <w:ind w:left="880" w:leftChars="0" w:right="0" w:rightChars="0" w:hanging="420" w:firstLineChars="0"/>
        <w:jc w:val="left"/>
        <w:rPr>
          <w:rFonts w:ascii="Calibri" w:hAnsi="Calibri" w:eastAsia="Calibri" w:cs="Calibri"/>
          <w:sz w:val="22"/>
          <w:szCs w:val="22"/>
          <w:rtl w:val="0"/>
          <w:lang w:val="en-GB"/>
        </w:rPr>
      </w:pPr>
      <w:r>
        <w:rPr>
          <w:rFonts w:ascii="Calibri" w:hAnsi="Calibri" w:eastAsia="Calibri" w:cs="Calibri"/>
          <w:sz w:val="22"/>
          <w:szCs w:val="22"/>
          <w:rtl w:val="0"/>
          <w:lang w:val="en-GB"/>
        </w:rPr>
        <w:t>Database# S</w:t>
      </w: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>Q</w:t>
      </w:r>
      <w:r>
        <w:rPr>
          <w:rFonts w:ascii="Calibri" w:hAnsi="Calibri" w:eastAsia="Calibri" w:cs="Calibri"/>
          <w:sz w:val="22"/>
          <w:szCs w:val="22"/>
          <w:rtl w:val="0"/>
          <w:lang w:val="en-GB"/>
        </w:rPr>
        <w:t xml:space="preserve">L, </w:t>
      </w: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>MysQl</w:t>
      </w:r>
    </w:p>
    <w:p>
      <w:pPr>
        <w:pStyle w:val="14"/>
        <w:numPr>
          <w:ilvl w:val="0"/>
          <w:numId w:val="1"/>
        </w:numPr>
        <w:tabs>
          <w:tab w:val="clear" w:pos="420"/>
        </w:tabs>
        <w:spacing w:before="62" w:after="0" w:line="240" w:lineRule="auto"/>
        <w:ind w:left="880" w:leftChars="0" w:right="0" w:rightChars="0" w:hanging="420" w:firstLineChars="0"/>
        <w:jc w:val="left"/>
        <w:rPr>
          <w:rFonts w:ascii="Calibri" w:hAnsi="Calibri" w:eastAsia="Calibri" w:cs="Calibri"/>
          <w:sz w:val="22"/>
          <w:szCs w:val="22"/>
          <w:rtl w:val="0"/>
          <w:lang w:val="en-GB"/>
        </w:rPr>
      </w:pPr>
      <w:r>
        <w:rPr>
          <w:rFonts w:ascii="Calibri" w:hAnsi="Calibri" w:eastAsia="Calibri" w:cs="Calibri"/>
          <w:sz w:val="22"/>
          <w:szCs w:val="22"/>
          <w:rtl w:val="0"/>
          <w:lang w:val="en-GB"/>
        </w:rPr>
        <w:t>Servers</w:t>
      </w: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>:</w:t>
      </w:r>
      <w:r>
        <w:rPr>
          <w:rFonts w:ascii="Calibri" w:hAnsi="Calibri" w:eastAsia="Calibri" w:cs="Calibri"/>
          <w:sz w:val="22"/>
          <w:szCs w:val="22"/>
          <w:rtl w:val="0"/>
          <w:lang w:val="en-GB"/>
        </w:rPr>
        <w:t xml:space="preserve"> IIS, Kestrel</w:t>
      </w:r>
    </w:p>
    <w:p>
      <w:pPr>
        <w:pStyle w:val="14"/>
        <w:numPr>
          <w:ilvl w:val="0"/>
          <w:numId w:val="1"/>
        </w:numPr>
        <w:tabs>
          <w:tab w:val="clear" w:pos="420"/>
        </w:tabs>
        <w:spacing w:before="62" w:after="0" w:line="240" w:lineRule="auto"/>
        <w:ind w:left="880" w:leftChars="0" w:right="0" w:rightChars="0" w:hanging="420" w:firstLineChars="0"/>
        <w:jc w:val="left"/>
        <w:rPr>
          <w:rFonts w:ascii="Calibri" w:hAnsi="Calibri" w:eastAsia="Calibri" w:cs="Calibri"/>
          <w:sz w:val="22"/>
          <w:szCs w:val="22"/>
          <w:rtl w:val="0"/>
          <w:lang w:val="en-GB"/>
        </w:rPr>
      </w:pPr>
      <w:r>
        <w:rPr>
          <w:rFonts w:ascii="Calibri" w:hAnsi="Calibri" w:eastAsia="Calibri" w:cs="Calibri"/>
          <w:sz w:val="22"/>
          <w:szCs w:val="22"/>
          <w:rtl w:val="0"/>
          <w:lang w:val="en-GB"/>
        </w:rPr>
        <w:t>Tool</w:t>
      </w: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>s: V</w:t>
      </w:r>
      <w:r>
        <w:rPr>
          <w:rFonts w:ascii="Calibri" w:hAnsi="Calibri" w:eastAsia="Calibri" w:cs="Calibri"/>
          <w:sz w:val="22"/>
          <w:szCs w:val="22"/>
          <w:rtl w:val="0"/>
          <w:lang w:val="en-GB"/>
        </w:rPr>
        <w:t xml:space="preserve">isual Studio, </w:t>
      </w: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>V</w:t>
      </w:r>
      <w:r>
        <w:rPr>
          <w:rFonts w:ascii="Calibri" w:hAnsi="Calibri" w:eastAsia="Calibri" w:cs="Calibri"/>
          <w:sz w:val="22"/>
          <w:szCs w:val="22"/>
          <w:rtl w:val="0"/>
          <w:lang w:val="en-GB"/>
        </w:rPr>
        <w:t>isual Studio Code, Microsoft S</w:t>
      </w: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>Q</w:t>
      </w:r>
      <w:r>
        <w:rPr>
          <w:rFonts w:ascii="Calibri" w:hAnsi="Calibri" w:eastAsia="Calibri" w:cs="Calibri"/>
          <w:sz w:val="22"/>
          <w:szCs w:val="22"/>
          <w:rtl w:val="0"/>
          <w:lang w:val="en-GB"/>
        </w:rPr>
        <w:t>L Server Management Studio, Azure Data Studio, Postman, Swagger.</w:t>
      </w:r>
    </w:p>
    <w:p>
      <w:pPr>
        <w:pStyle w:val="14"/>
        <w:numPr>
          <w:ilvl w:val="0"/>
          <w:numId w:val="1"/>
        </w:numPr>
        <w:tabs>
          <w:tab w:val="clear" w:pos="420"/>
        </w:tabs>
        <w:spacing w:before="62" w:after="0" w:line="240" w:lineRule="auto"/>
        <w:ind w:left="880" w:leftChars="0" w:right="0" w:rightChars="0" w:hanging="420" w:firstLineChars="0"/>
        <w:jc w:val="left"/>
        <w:rPr>
          <w:rFonts w:hint="default" w:ascii="Calibri" w:hAnsi="Calibri" w:eastAsia="Calibri" w:cs="Calibri"/>
          <w:sz w:val="22"/>
          <w:szCs w:val="22"/>
          <w:rtl w:val="0"/>
          <w:lang w:val="en-US"/>
        </w:rPr>
      </w:pPr>
      <w:r>
        <w:rPr>
          <w:rFonts w:hint="default" w:ascii="Calibri" w:hAnsi="Calibri" w:eastAsia="Calibri" w:cs="Calibri"/>
          <w:sz w:val="22"/>
          <w:szCs w:val="22"/>
          <w:rtl w:val="0"/>
          <w:lang w:val="en-US"/>
        </w:rPr>
        <w:t>Methodologies:  GitHub version control and management—, Object-Oriented Programming OOP, Pair-Programming, Test-driven Development (TDD), DevOps</w:t>
      </w: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single" w:color="4F81BD" w:sz="4" w:space="4"/>
          <w:right w:val="none" w:color="auto" w:sz="0" w:space="0"/>
          <w:between w:val="none" w:color="auto" w:sz="0" w:space="0"/>
        </w:pBdr>
        <w:shd w:val="clear" w:fill="auto"/>
        <w:spacing w:before="200" w:after="280" w:line="256" w:lineRule="auto"/>
        <w:ind w:left="460" w:leftChars="0" w:right="936" w:rightChars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  <w:rtl w:val="0"/>
        </w:rPr>
        <w:t>PROFESSIONAL EXPERIENCE</w:t>
      </w:r>
    </w:p>
    <w:p>
      <w:pPr>
        <w:jc w:val="left"/>
        <w:rPr>
          <w:b/>
        </w:rPr>
      </w:pPr>
      <w:r>
        <w:rPr>
          <w:rFonts w:hint="default"/>
          <w:b/>
          <w:rtl w:val="0"/>
          <w:lang w:val="en-US"/>
        </w:rPr>
        <w:t>IETECH</w:t>
      </w:r>
      <w:r>
        <w:rPr>
          <w:b/>
          <w:rtl w:val="0"/>
        </w:rPr>
        <w:t xml:space="preserve"> Limited</w:t>
      </w:r>
      <w:r>
        <w:rPr>
          <w:b/>
          <w:rtl w:val="0"/>
        </w:rPr>
        <w:tab/>
      </w:r>
      <w:r>
        <w:rPr>
          <w:b/>
          <w:rtl w:val="0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>October</w:t>
      </w:r>
      <w:r>
        <w:rPr>
          <w:b/>
          <w:rtl w:val="0"/>
        </w:rPr>
        <w:t xml:space="preserve"> 2021</w:t>
      </w:r>
    </w:p>
    <w:p>
      <w:pPr>
        <w:jc w:val="left"/>
        <w:rPr>
          <w:rFonts w:hint="default"/>
          <w:i/>
          <w:lang w:val="en-US"/>
        </w:rPr>
      </w:pPr>
      <w:r>
        <w:rPr>
          <w:rFonts w:hint="default"/>
          <w:i/>
          <w:rtl w:val="0"/>
          <w:lang w:val="en-US"/>
        </w:rPr>
        <w:t>Software Engineer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Make changes to existing  code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base as required and building new features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>Working to solve customer’s bugs and deploy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/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lang w:val="en-US"/>
        </w:rPr>
        <w:t xml:space="preserve">Working with teams in building new products for customers </w:t>
      </w:r>
    </w:p>
    <w:p>
      <w:pPr>
        <w:jc w:val="left"/>
        <w:rPr>
          <w:b/>
          <w:rtl w:val="0"/>
        </w:rPr>
      </w:pPr>
      <w:r>
        <w:rPr>
          <w:b/>
          <w:rtl w:val="0"/>
        </w:rPr>
        <w:tab/>
      </w:r>
      <w:r>
        <w:rPr>
          <w:b/>
          <w:rtl w:val="0"/>
        </w:rPr>
        <w:tab/>
      </w:r>
      <w:r>
        <w:rPr>
          <w:b/>
          <w:rtl w:val="0"/>
        </w:rPr>
        <w:tab/>
      </w:r>
      <w:r>
        <w:rPr>
          <w:b/>
          <w:rtl w:val="0"/>
        </w:rPr>
        <w:tab/>
      </w:r>
    </w:p>
    <w:p>
      <w:pPr>
        <w:jc w:val="left"/>
        <w:rPr>
          <w:b/>
        </w:rPr>
      </w:pPr>
      <w:r>
        <w:rPr>
          <w:b/>
          <w:rtl w:val="0"/>
        </w:rPr>
        <w:t>Complustech Limited</w:t>
      </w:r>
      <w:r>
        <w:rPr>
          <w:b/>
          <w:rtl w:val="0"/>
        </w:rPr>
        <w:tab/>
      </w:r>
      <w:r>
        <w:rPr>
          <w:b/>
          <w:rtl w:val="0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b/>
          <w:rtl w:val="0"/>
        </w:rPr>
        <w:t>Dec. 2020 - July 2021</w:t>
      </w:r>
    </w:p>
    <w:p>
      <w:pPr>
        <w:jc w:val="left"/>
        <w:rPr>
          <w:rFonts w:hint="default"/>
          <w:i/>
          <w:lang w:val="en-US"/>
        </w:rPr>
      </w:pPr>
      <w:r>
        <w:rPr>
          <w:rFonts w:hint="default"/>
          <w:i/>
          <w:rtl w:val="0"/>
          <w:lang w:val="en-US"/>
        </w:rPr>
        <w:t>Software</w:t>
      </w:r>
      <w:r>
        <w:rPr>
          <w:i/>
          <w:rtl w:val="0"/>
        </w:rPr>
        <w:t xml:space="preserve"> </w:t>
      </w:r>
      <w:r>
        <w:rPr>
          <w:rFonts w:hint="default"/>
          <w:i/>
          <w:rtl w:val="0"/>
          <w:lang w:val="en-US"/>
        </w:rPr>
        <w:t>Engineer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Make changes to existing  code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base as required and building new features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  <w:t xml:space="preserve">Collaborating with other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  <w:t>d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  <w:t>evelopers to evaluate and improve software</w:t>
      </w:r>
      <w:r>
        <w:rPr>
          <w:rFonts w:hint="default" w:ascii="Ubuntu" w:hAnsi="Ubuntu" w:eastAsia="Ubuntu" w:cs="Ubuntu"/>
          <w:color w:val="5D5D5D"/>
          <w:kern w:val="0"/>
          <w:sz w:val="16"/>
          <w:szCs w:val="16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  <w:t xml:space="preserve">Delivered performance-driven and user-centric web application that met all </w:t>
      </w: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right="0" w:rightChars="0" w:firstLine="720" w:firstLineChars="0"/>
        <w:jc w:val="left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</w:pP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  <w:t>requirements.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  <w:t>Reviewed code, debugged problems and corrected issues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Building new Android /iOS Application from scratch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Deploying application to google playstore and Appstore as required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Training new set of developers and overseeing their growth</w:t>
      </w:r>
    </w:p>
    <w:p>
      <w:pPr>
        <w:jc w:val="left"/>
        <w:rPr>
          <w:b/>
        </w:rPr>
      </w:pPr>
      <w:r>
        <w:rPr>
          <w:b/>
          <w:rtl w:val="0"/>
        </w:rPr>
        <w:tab/>
      </w:r>
      <w:r>
        <w:rPr>
          <w:b/>
          <w:rtl w:val="0"/>
        </w:rPr>
        <w:tab/>
      </w:r>
      <w:r>
        <w:rPr>
          <w:b/>
          <w:rtl w:val="0"/>
        </w:rPr>
        <w:tab/>
      </w:r>
      <w:r>
        <w:rPr>
          <w:b/>
          <w:rtl w:val="0"/>
        </w:rPr>
        <w:tab/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10980"/>
        </w:tabs>
        <w:spacing w:before="0" w:after="60" w:line="256" w:lineRule="auto"/>
        <w:ind w:left="0" w:right="162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KodeHauz , Eket Akwa Ibom </w:t>
      </w:r>
      <w:r>
        <w:rPr>
          <w:rFonts w:hint="default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 xml:space="preserve"> 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2019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10980"/>
        </w:tabs>
        <w:spacing w:before="0" w:after="60" w:line="256" w:lineRule="auto"/>
        <w:ind w:left="0" w:right="0" w:firstLine="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Contract web developer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b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Make changes to existing code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base as required and building new features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Building new web applications for clients as required</w:t>
      </w:r>
    </w:p>
    <w:p>
      <w:pPr>
        <w:numPr>
          <w:ilvl w:val="0"/>
          <w:numId w:val="2"/>
        </w:numPr>
        <w:spacing w:after="0"/>
        <w:ind w:left="720" w:hanging="360"/>
        <w:jc w:val="left"/>
      </w:pPr>
      <w:r>
        <w:rPr>
          <w:rtl w:val="0"/>
        </w:rPr>
        <w:t>Hosing web applications to popular share hosts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920"/>
          <w:tab w:val="right" w:pos="10980"/>
        </w:tabs>
        <w:spacing w:before="0" w:after="60" w:line="256" w:lineRule="auto"/>
        <w:ind w:left="0" w:right="0" w:firstLine="0"/>
        <w:jc w:val="both"/>
        <w:rPr>
          <w:i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10980"/>
        </w:tabs>
        <w:spacing w:before="0" w:after="60" w:line="256" w:lineRule="auto"/>
        <w:ind w:left="0" w:right="162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>Kingwisdom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</w:t>
      </w:r>
      <w:r>
        <w:rPr>
          <w:rFonts w:hint="default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 xml:space="preserve"> Akure Ondo State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 xml:space="preserve"> 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2019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10980"/>
        </w:tabs>
        <w:spacing w:before="0" w:after="60" w:line="256" w:lineRule="auto"/>
        <w:ind w:left="0" w:right="0" w:firstLine="0"/>
        <w:jc w:val="left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US"/>
        </w:rPr>
        <w:t xml:space="preserve">Computer Operator and </w:t>
      </w:r>
      <w:r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web developer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Make changes to existing code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base as required and building new features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  <w:t>Developed team communications and information for monthly meetings.</w:t>
      </w:r>
    </w:p>
    <w:p>
      <w:pPr>
        <w:numPr>
          <w:ilvl w:val="0"/>
          <w:numId w:val="2"/>
        </w:numPr>
        <w:spacing w:after="0"/>
        <w:ind w:left="720" w:hanging="360"/>
        <w:jc w:val="left"/>
      </w:pPr>
      <w:r>
        <w:rPr>
          <w:rtl w:val="0"/>
        </w:rPr>
        <w:t>Hosing web applications to popular share hosts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72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en-US" w:eastAsia="zh-CN"/>
        </w:rPr>
        <w:t>Train personnel on usage of Computer.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920"/>
          <w:tab w:val="right" w:pos="10980"/>
        </w:tabs>
        <w:spacing w:before="0" w:after="60" w:line="256" w:lineRule="auto"/>
        <w:ind w:left="0" w:right="0" w:firstLine="0"/>
        <w:jc w:val="both"/>
        <w:rPr>
          <w:i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6" w:lineRule="auto"/>
        <w:ind w:left="0" w:right="0" w:firstLine="0"/>
        <w:jc w:val="left"/>
      </w:pPr>
      <w:r>
        <w:rPr>
          <w:rtl w:val="0"/>
        </w:rPr>
        <w:t>LEADERSHIP &amp; VOLUNTEER EXPERIENCE</w:t>
      </w:r>
    </w:p>
    <w:p>
      <w:pPr>
        <w:numPr>
          <w:ilvl w:val="0"/>
          <w:numId w:val="3"/>
        </w:numPr>
        <w:ind w:left="420"/>
        <w:jc w:val="left"/>
      </w:pPr>
      <w:r>
        <w:rPr>
          <w:rtl w:val="0"/>
        </w:rPr>
        <w:t>Team lead, xamarin development team, Complustech Limited</w:t>
      </w:r>
      <w:r>
        <w:rPr>
          <w:rtl w:val="0"/>
        </w:rPr>
        <w:tab/>
      </w:r>
      <w:r>
        <w:rPr>
          <w:rFonts w:hint="default"/>
          <w:rtl w:val="0"/>
          <w:lang w:val="en-US"/>
        </w:rPr>
        <w:t>2</w:t>
      </w:r>
      <w:r>
        <w:rPr>
          <w:b/>
          <w:rtl w:val="0"/>
        </w:rPr>
        <w:t>021</w:t>
      </w:r>
    </w:p>
    <w:p>
      <w:pPr>
        <w:numPr>
          <w:ilvl w:val="0"/>
          <w:numId w:val="3"/>
        </w:numPr>
        <w:ind w:left="420"/>
        <w:jc w:val="left"/>
      </w:pPr>
      <w:r>
        <w:rPr>
          <w:rtl w:val="0"/>
        </w:rPr>
        <w:t>Youth Leader C.A.C Youth Fellowship, Ikare Akoko</w:t>
      </w:r>
    </w:p>
    <w:p>
      <w:pPr>
        <w:ind w:left="420" w:firstLine="0"/>
        <w:jc w:val="left"/>
      </w:pPr>
      <w:r>
        <w:rPr>
          <w:rtl w:val="0"/>
        </w:rPr>
        <w:t>Ondo State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b/>
          <w:rtl w:val="0"/>
        </w:rPr>
        <w:t>2017– 2018</w:t>
      </w:r>
    </w:p>
    <w:p>
      <w:pPr>
        <w:numPr>
          <w:ilvl w:val="0"/>
          <w:numId w:val="3"/>
        </w:numPr>
        <w:ind w:left="420" w:hanging="420"/>
        <w:jc w:val="left"/>
      </w:pPr>
      <w:r>
        <w:rPr>
          <w:rtl w:val="0"/>
        </w:rPr>
        <w:t>Treasurer, C.A.C Youth Fellowship, Ikare Akoko</w:t>
      </w:r>
    </w:p>
    <w:p>
      <w:pPr>
        <w:ind w:left="420" w:firstLine="0"/>
        <w:jc w:val="left"/>
        <w:rPr>
          <w:b/>
        </w:rPr>
      </w:pPr>
      <w:r>
        <w:rPr>
          <w:rtl w:val="0"/>
        </w:rPr>
        <w:t>Ondo State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b/>
          <w:rtl w:val="0"/>
        </w:rPr>
        <w:t>2014– 2015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4F81BD" w:sz="4" w:space="4"/>
          <w:right w:val="none" w:color="auto" w:sz="0" w:space="0"/>
          <w:between w:val="none" w:color="auto" w:sz="0" w:space="0"/>
        </w:pBdr>
        <w:shd w:val="clear" w:fill="auto"/>
        <w:spacing w:before="200" w:after="280" w:line="256" w:lineRule="auto"/>
        <w:ind w:left="0" w:right="936" w:firstLine="0"/>
        <w:jc w:val="left"/>
        <w:rPr>
          <w:b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  <w:rtl w:val="0"/>
        </w:rPr>
        <w:t>PERSONAL INFORMATION</w:t>
      </w:r>
    </w:p>
    <w:p>
      <w:pPr>
        <w:keepNext w:val="0"/>
        <w:keepLines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56" w:lineRule="auto"/>
        <w:ind w:left="450" w:right="0" w:hanging="450"/>
        <w:jc w:val="left"/>
        <w:rPr>
          <w:b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Gender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Male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4F81BD" w:sz="4" w:space="4"/>
          <w:right w:val="none" w:color="auto" w:sz="0" w:space="0"/>
          <w:between w:val="none" w:color="auto" w:sz="0" w:space="0"/>
        </w:pBdr>
        <w:shd w:val="clear" w:fill="auto"/>
        <w:spacing w:before="200" w:after="280" w:line="256" w:lineRule="auto"/>
        <w:ind w:left="0" w:right="936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  <w:rtl w:val="0"/>
        </w:rPr>
        <w:t>TRAINING AND CERTIFICATIONS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450" w:right="0" w:hanging="420"/>
        <w:jc w:val="left"/>
        <w:rPr>
          <w:b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Certificate in Azure Fundamentals (AZ 900)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Microsoft Exams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2020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450" w:right="0" w:hanging="420"/>
        <w:jc w:val="left"/>
        <w:rPr>
          <w:b/>
        </w:rPr>
      </w:pPr>
      <w:r>
        <w:rPr>
          <w:b/>
          <w:rtl w:val="0"/>
        </w:rPr>
        <w:t>Web Development</w:t>
      </w:r>
      <w:r>
        <w:rPr>
          <w:rFonts w:hint="default"/>
          <w:b/>
          <w:rtl w:val="0"/>
          <w:lang w:val="en-US"/>
        </w:rPr>
        <w:t xml:space="preserve"> and Arduino</w:t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rFonts w:hint="default"/>
          <w:b/>
          <w:rtl w:val="0"/>
          <w:lang w:val="en-US"/>
        </w:rPr>
        <w:tab/>
      </w:r>
      <w:r>
        <w:rPr>
          <w:b/>
          <w:rtl w:val="0"/>
        </w:rPr>
        <w:t>201</w:t>
      </w:r>
      <w:r>
        <w:rPr>
          <w:rFonts w:hint="default"/>
          <w:b/>
          <w:rtl w:val="0"/>
          <w:lang w:val="en-US"/>
        </w:rPr>
        <w:t>6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4F81BD" w:sz="4" w:space="4"/>
          <w:right w:val="none" w:color="auto" w:sz="0" w:space="0"/>
          <w:between w:val="none" w:color="auto" w:sz="0" w:space="0"/>
        </w:pBdr>
        <w:shd w:val="clear" w:fill="auto"/>
        <w:spacing w:before="200" w:after="280" w:line="256" w:lineRule="auto"/>
        <w:ind w:left="0" w:right="936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  <w:rtl w:val="0"/>
        </w:rPr>
        <w:t>EDUCATION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B.Eng. Mining Engineering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2018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right" w:pos="9990"/>
        </w:tabs>
        <w:spacing w:before="0" w:after="0" w:line="36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Federal University of Technology, Akure.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4F81BD" w:sz="4" w:space="4"/>
          <w:right w:val="none" w:color="auto" w:sz="0" w:space="0"/>
          <w:between w:val="none" w:color="auto" w:sz="0" w:space="0"/>
        </w:pBdr>
        <w:shd w:val="clear" w:fill="auto"/>
        <w:spacing w:before="200" w:after="280" w:line="256" w:lineRule="auto"/>
        <w:ind w:left="0" w:right="936" w:firstLine="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  <w:rtl w:val="0"/>
        </w:rPr>
        <w:t>SKILLS &amp; EXPERTISE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31115</wp:posOffset>
                </wp:positionV>
                <wp:extent cx="1828800" cy="11347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fill="auto"/>
                              <w:tabs>
                                <w:tab w:val="clear" w:pos="420"/>
                              </w:tabs>
                              <w:spacing w:before="0" w:after="0" w:line="276" w:lineRule="auto"/>
                              <w:ind w:left="420" w:leftChars="0" w:right="0" w:rightChars="0" w:hanging="420" w:firstLineChars="0"/>
                              <w:jc w:val="left"/>
                              <w:rPr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  <w:rtl w:val="0"/>
                              </w:rPr>
                              <w:t>Analytical and Numeric Skills.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fill="auto"/>
                              <w:tabs>
                                <w:tab w:val="clear" w:pos="420"/>
                              </w:tabs>
                              <w:spacing w:before="0" w:after="0" w:line="276" w:lineRule="auto"/>
                              <w:ind w:left="420" w:leftChars="0" w:right="0" w:rightChars="0" w:hanging="420" w:firstLineChars="0"/>
                              <w:jc w:val="left"/>
                              <w:rPr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  <w:rtl w:val="0"/>
                              </w:rPr>
                              <w:t>Interpersonal Skill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fill="auto"/>
                              <w:tabs>
                                <w:tab w:val="clear" w:pos="420"/>
                              </w:tabs>
                              <w:spacing w:before="0" w:after="0" w:line="276" w:lineRule="auto"/>
                              <w:ind w:left="420" w:leftChars="0" w:right="0" w:rightChars="0" w:hanging="420" w:firstLineChars="0"/>
                              <w:jc w:val="left"/>
                              <w:rPr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</w:rPr>
                            </w:pPr>
                            <w:r>
                              <w:rPr>
                                <w:rFonts w:hint="default" w:cs="Calibri"/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  <w:rtl w:val="0"/>
                                <w:lang w:val="en-US"/>
                              </w:rPr>
                              <w:t>Good Team player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fill="auto"/>
                              <w:tabs>
                                <w:tab w:val="clear" w:pos="420"/>
                              </w:tabs>
                              <w:spacing w:before="0" w:after="0" w:line="276" w:lineRule="auto"/>
                              <w:ind w:left="420" w:leftChars="0" w:right="0" w:rightChars="0" w:hanging="420" w:firstLineChars="0"/>
                              <w:jc w:val="left"/>
                              <w:rPr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</w:rPr>
                            </w:pPr>
                            <w:r>
                              <w:rPr>
                                <w:rFonts w:hint="default" w:cs="Calibri"/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  <w:rtl w:val="0"/>
                                <w:lang w:val="en-US"/>
                              </w:rPr>
                              <w:t>Brainstorming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2.45pt;height:89.35pt;width:144pt;mso-wrap-distance-bottom:0pt;mso-wrap-distance-left:9pt;mso-wrap-distance-right:9pt;mso-wrap-distance-top:0pt;mso-wrap-style:none;z-index:251660288;mso-width-relative:page;mso-height-relative:page;" fillcolor="#FFFFFF [3201]" filled="t" stroked="f" coordsize="21600,21600" o:gfxdata="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Zuj3R1gAAAAkBAAAPAAAAAAAAAAEAIAAAACIAAABkcnMvZG93&#10;bnJldi54bWxQSwECFAAUAAAACACHTuJAKHyIgjsCAACN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5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fill="auto"/>
                        <w:tabs>
                          <w:tab w:val="clear" w:pos="420"/>
                        </w:tabs>
                        <w:spacing w:before="0" w:after="0" w:line="276" w:lineRule="auto"/>
                        <w:ind w:left="420" w:leftChars="0" w:right="0" w:rightChars="0" w:hanging="420" w:firstLineChars="0"/>
                        <w:jc w:val="left"/>
                        <w:rPr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</w:rPr>
                      </w:pPr>
                      <w:r>
                        <w:rPr>
                          <w:rFonts w:ascii="Calibri" w:hAnsi="Calibri" w:eastAsia="Calibri" w:cs="Calibri"/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  <w:rtl w:val="0"/>
                        </w:rPr>
                        <w:t>Analytical and Numeric Skills.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5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fill="auto"/>
                        <w:tabs>
                          <w:tab w:val="clear" w:pos="420"/>
                        </w:tabs>
                        <w:spacing w:before="0" w:after="0" w:line="276" w:lineRule="auto"/>
                        <w:ind w:left="420" w:leftChars="0" w:right="0" w:rightChars="0" w:hanging="420" w:firstLineChars="0"/>
                        <w:jc w:val="left"/>
                        <w:rPr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</w:rPr>
                      </w:pPr>
                      <w:r>
                        <w:rPr>
                          <w:rFonts w:ascii="Calibri" w:hAnsi="Calibri" w:eastAsia="Calibri" w:cs="Calibri"/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  <w:rtl w:val="0"/>
                        </w:rPr>
                        <w:t>Interpersonal Skill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5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fill="auto"/>
                        <w:tabs>
                          <w:tab w:val="clear" w:pos="420"/>
                        </w:tabs>
                        <w:spacing w:before="0" w:after="0" w:line="276" w:lineRule="auto"/>
                        <w:ind w:left="420" w:leftChars="0" w:right="0" w:rightChars="0" w:hanging="420" w:firstLineChars="0"/>
                        <w:jc w:val="left"/>
                        <w:rPr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</w:rPr>
                      </w:pPr>
                      <w:r>
                        <w:rPr>
                          <w:rFonts w:hint="default" w:cs="Calibri"/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  <w:rtl w:val="0"/>
                          <w:lang w:val="en-US"/>
                        </w:rPr>
                        <w:t>Good Team player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5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fill="auto"/>
                        <w:tabs>
                          <w:tab w:val="clear" w:pos="420"/>
                        </w:tabs>
                        <w:spacing w:before="0" w:after="0" w:line="276" w:lineRule="auto"/>
                        <w:ind w:left="420" w:leftChars="0" w:right="0" w:rightChars="0" w:hanging="420" w:firstLineChars="0"/>
                        <w:jc w:val="left"/>
                        <w:rPr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</w:rPr>
                      </w:pPr>
                      <w:r>
                        <w:rPr>
                          <w:rFonts w:hint="default" w:cs="Calibri"/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  <w:rtl w:val="0"/>
                          <w:lang w:val="en-US"/>
                        </w:rPr>
                        <w:t>Brainstorming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Complex problem-solving skills.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Reporting and Documentation.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Emotional Intelligence.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Excellent and articulate verbal and written communicator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Critical Thinking.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376092" w:themeColor="accent1" w:themeShade="BF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Reliable and dependable team player.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31115</wp:posOffset>
                </wp:positionV>
                <wp:extent cx="1828800" cy="7537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fill="auto"/>
                              <w:tabs>
                                <w:tab w:val="clear" w:pos="420"/>
                              </w:tabs>
                              <w:spacing w:before="0" w:after="0" w:line="276" w:lineRule="auto"/>
                              <w:ind w:left="420" w:leftChars="0" w:right="0" w:rightChars="0" w:hanging="420" w:firstLineChars="0"/>
                              <w:jc w:val="left"/>
                              <w:rPr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  <w:rtl w:val="0"/>
                              </w:rPr>
                              <w:t>Analytical and Numeric Skills.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hd w:val="clear" w:fill="auto"/>
                              <w:tabs>
                                <w:tab w:val="clear" w:pos="420"/>
                              </w:tabs>
                              <w:spacing w:before="0" w:after="0" w:line="276" w:lineRule="auto"/>
                              <w:ind w:left="420" w:leftChars="0" w:right="0" w:rightChars="0" w:hanging="420" w:firstLineChars="0"/>
                              <w:jc w:val="left"/>
                              <w:rPr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auto"/>
                                <w:sz w:val="22"/>
                                <w:szCs w:val="22"/>
                                <w:u w:val="none"/>
                                <w:shd w:val="clear" w:fill="auto"/>
                                <w:vertAlign w:val="baseline"/>
                                <w:rtl w:val="0"/>
                              </w:rPr>
                              <w:t>Interpersonal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2.45pt;height:59.35pt;width:144pt;mso-wrap-distance-bottom:0pt;mso-wrap-distance-left:9pt;mso-wrap-distance-right:9pt;mso-wrap-distance-top:0pt;mso-wrap-style:none;z-index:251661312;mso-width-relative:page;mso-height-relative:page;" fillcolor="#FFFFFF [3201]" filled="t" stroked="f" coordsize="21600,21600" o:gfxdata="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KyCxDXAAAACQEAAA8AAAAAAAAAAQAgAAAAIgAAAGRycy9k&#10;b3ducmV2LnhtbFBLAQIUABQAAAAIAIdO4kB/C3I2PAIAAIw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5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fill="auto"/>
                        <w:tabs>
                          <w:tab w:val="clear" w:pos="420"/>
                        </w:tabs>
                        <w:spacing w:before="0" w:after="0" w:line="276" w:lineRule="auto"/>
                        <w:ind w:left="420" w:leftChars="0" w:right="0" w:rightChars="0" w:hanging="420" w:firstLineChars="0"/>
                        <w:jc w:val="left"/>
                        <w:rPr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</w:rPr>
                      </w:pPr>
                      <w:r>
                        <w:rPr>
                          <w:rFonts w:ascii="Calibri" w:hAnsi="Calibri" w:eastAsia="Calibri" w:cs="Calibri"/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  <w:rtl w:val="0"/>
                        </w:rPr>
                        <w:t>Analytical and Numeric Skills.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5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hd w:val="clear" w:fill="auto"/>
                        <w:tabs>
                          <w:tab w:val="clear" w:pos="420"/>
                        </w:tabs>
                        <w:spacing w:before="0" w:after="0" w:line="276" w:lineRule="auto"/>
                        <w:ind w:left="420" w:leftChars="0" w:right="0" w:rightChars="0" w:hanging="420" w:firstLineChars="0"/>
                        <w:jc w:val="left"/>
                        <w:rPr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</w:rPr>
                      </w:pPr>
                      <w:r>
                        <w:rPr>
                          <w:rFonts w:ascii="Calibri" w:hAnsi="Calibri" w:eastAsia="Calibri" w:cs="Calibri"/>
                          <w:b w:val="0"/>
                          <w:i w:val="0"/>
                          <w:smallCaps w:val="0"/>
                          <w:strike w:val="0"/>
                          <w:color w:val="auto"/>
                          <w:sz w:val="22"/>
                          <w:szCs w:val="22"/>
                          <w:u w:val="none"/>
                          <w:shd w:val="clear" w:fill="auto"/>
                          <w:vertAlign w:val="baseline"/>
                          <w:rtl w:val="0"/>
                        </w:rPr>
                        <w:t>Interpersonal Skill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C</w:t>
      </w:r>
      <w:r>
        <w:rPr>
          <w:rFonts w:hint="default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  <w:lang w:val="en-US"/>
        </w:rPr>
        <w:t>#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  <w:lang w:val="en-US"/>
        </w:rPr>
        <w:t>Javascript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.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  <w:lang w:val="en-US"/>
        </w:rPr>
        <w:t>Asp.Net Core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E</w:t>
      </w:r>
      <w:r>
        <w:rPr>
          <w:rFonts w:hint="default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  <w:lang w:val="en-US"/>
        </w:rPr>
        <w:t>ntity framework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lear" w:pos="420"/>
        </w:tabs>
        <w:spacing w:before="0" w:after="0" w:line="276" w:lineRule="auto"/>
        <w:ind w:left="420" w:leftChars="0" w:right="0" w:rightChars="0" w:hanging="420" w:firstLineChars="0"/>
        <w:jc w:val="left"/>
        <w:rPr>
          <w:b w:val="0"/>
          <w:i w:val="0"/>
          <w:smallCaps w:val="0"/>
          <w:strike w:val="0"/>
          <w:color w:val="376092" w:themeColor="accent1" w:themeShade="BF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  <w:lang w:val="en-US"/>
        </w:rPr>
        <w:t>React Native, Angular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b w:val="0"/>
          <w:i w:val="0"/>
          <w:smallCaps w:val="0"/>
          <w:strike w:val="0"/>
          <w:color w:val="376092" w:themeColor="accent1" w:themeShade="BF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4F81BD" w:sz="4" w:space="4"/>
          <w:right w:val="none" w:color="auto" w:sz="0" w:space="0"/>
          <w:between w:val="none" w:color="auto" w:sz="0" w:space="0"/>
        </w:pBdr>
        <w:shd w:val="clear" w:fill="auto"/>
        <w:spacing w:before="200" w:after="280" w:line="256" w:lineRule="auto"/>
        <w:ind w:left="0" w:right="936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  <w:rtl w:val="0"/>
        </w:rPr>
        <w:t>RESEARCH</w:t>
      </w:r>
      <w:r>
        <w:rPr>
          <w:rFonts w:ascii="Calibri" w:hAnsi="Calibri" w:eastAsia="Calibri" w:cs="Calibri"/>
          <w:b w:val="0"/>
          <w:i/>
          <w:smallCaps w:val="0"/>
          <w:strike w:val="0"/>
          <w:color w:val="365F91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/>
          <w:smallCaps w:val="0"/>
          <w:strike w:val="0"/>
          <w:color w:val="365F91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/>
          <w:smallCaps w:val="0"/>
          <w:strike w:val="0"/>
          <w:color w:val="365F91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/>
          <w:smallCaps w:val="0"/>
          <w:strike w:val="0"/>
          <w:color w:val="365F91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/>
          <w:smallCaps w:val="0"/>
          <w:strike w:val="0"/>
          <w:color w:val="365F91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/>
          <w:smallCaps w:val="0"/>
          <w:strike w:val="0"/>
          <w:color w:val="365F91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                     2017</w:t>
      </w:r>
    </w:p>
    <w:p>
      <w:pPr>
        <w:jc w:val="left"/>
        <w:rPr>
          <w:b/>
          <w:color w:val="365F91"/>
        </w:rPr>
      </w:pPr>
      <w:r>
        <w:rPr>
          <w:rtl w:val="0"/>
        </w:rPr>
        <w:t>Automated noise control headset: A device that automatically control loud noise in your environment when it is put on.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4F81BD" w:sz="4" w:space="4"/>
          <w:right w:val="none" w:color="auto" w:sz="0" w:space="0"/>
          <w:between w:val="none" w:color="auto" w:sz="0" w:space="0"/>
        </w:pBdr>
        <w:shd w:val="clear" w:fill="auto"/>
        <w:spacing w:before="200" w:after="280" w:line="256" w:lineRule="auto"/>
        <w:ind w:left="0" w:right="936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4F81BD"/>
          <w:sz w:val="22"/>
          <w:szCs w:val="22"/>
          <w:u w:val="none"/>
          <w:shd w:val="clear" w:fill="auto"/>
          <w:vertAlign w:val="baseline"/>
          <w:rtl w:val="0"/>
        </w:rPr>
        <w:t>REFREES</w:t>
      </w:r>
    </w:p>
    <w:p>
      <w:pPr>
        <w:jc w:val="left"/>
      </w:pPr>
      <w:r>
        <w:rPr>
          <w:rtl w:val="0"/>
        </w:rPr>
        <w:t>Available on Request</w:t>
      </w:r>
    </w:p>
    <w:sectPr>
      <w:pgSz w:w="12240" w:h="15840"/>
      <w:pgMar w:top="900" w:right="81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bunt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eastAsia="Noto Sans Symbols" w:cs="Noto Sans Symbols"/>
        <w:color w:val="4F81BD"/>
      </w:rPr>
    </w:lvl>
    <w:lvl w:ilvl="1" w:tentative="0">
      <w:start w:val="1"/>
      <w:numFmt w:val="bullet"/>
      <w:lvlText w:val="■"/>
      <w:lvlJc w:val="left"/>
      <w:pPr>
        <w:ind w:left="840" w:hanging="42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bullet"/>
      <w:lvlText w:val="◆"/>
      <w:lvlJc w:val="left"/>
      <w:pPr>
        <w:ind w:left="1260" w:hanging="42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1680" w:hanging="42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■"/>
      <w:lvlJc w:val="left"/>
      <w:pPr>
        <w:ind w:left="2100" w:hanging="420"/>
      </w:pPr>
      <w:rPr>
        <w:rFonts w:ascii="Noto Sans Symbols" w:hAnsi="Noto Sans Symbols" w:eastAsia="Noto Sans Symbols" w:cs="Noto Sans Symbols"/>
      </w:rPr>
    </w:lvl>
    <w:lvl w:ilvl="5" w:tentative="0">
      <w:start w:val="1"/>
      <w:numFmt w:val="bullet"/>
      <w:lvlText w:val="◆"/>
      <w:lvlJc w:val="left"/>
      <w:pPr>
        <w:ind w:left="2520" w:hanging="42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2940" w:hanging="42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■"/>
      <w:lvlJc w:val="left"/>
      <w:pPr>
        <w:ind w:left="3360" w:hanging="420"/>
      </w:pPr>
      <w:rPr>
        <w:rFonts w:ascii="Noto Sans Symbols" w:hAnsi="Noto Sans Symbols" w:eastAsia="Noto Sans Symbols" w:cs="Noto Sans Symbols"/>
      </w:rPr>
    </w:lvl>
    <w:lvl w:ilvl="8" w:tentative="0">
      <w:start w:val="1"/>
      <w:numFmt w:val="bullet"/>
      <w:lvlText w:val="◆"/>
      <w:lvlJc w:val="left"/>
      <w:pPr>
        <w:ind w:left="3780" w:hanging="42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4F81BD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085068AC"/>
    <w:multiLevelType w:val="singleLevel"/>
    <w:tmpl w:val="085068A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376092" w:themeColor="accent1" w:themeShade="BF"/>
      </w:rPr>
    </w:lvl>
  </w:abstractNum>
  <w:abstractNum w:abstractNumId="3">
    <w:nsid w:val="51C81C9C"/>
    <w:multiLevelType w:val="singleLevel"/>
    <w:tmpl w:val="51C81C9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4F81BD" w:themeColor="accent1"/>
        <w14:textFill>
          <w14:solidFill>
            <w14:schemeClr w14:val="accent1"/>
          </w14:solidFill>
        </w14:textFill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4F81BD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0812EAA"/>
    <w:rsid w:val="1429050D"/>
    <w:rsid w:val="1E2E7F43"/>
    <w:rsid w:val="2DB105E2"/>
    <w:rsid w:val="31325362"/>
    <w:rsid w:val="31BC182A"/>
    <w:rsid w:val="3C5F0C0E"/>
    <w:rsid w:val="46590893"/>
    <w:rsid w:val="4CB91571"/>
    <w:rsid w:val="62A62272"/>
    <w:rsid w:val="78DD5857"/>
    <w:rsid w:val="79582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0" w:line="256" w:lineRule="auto"/>
      <w:jc w:val="center"/>
    </w:pPr>
    <w:rPr>
      <w:rFonts w:ascii="Calibri" w:hAnsi="Calibri" w:eastAsia="Calibri" w:cs="Calibri"/>
      <w:sz w:val="22"/>
      <w:szCs w:val="22"/>
      <w:lang w:val="en-GB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Trebuchet MS" w:hAnsi="Trebuchet MS" w:eastAsia="Trebuchet MS" w:cs="Trebuchet MS"/>
      <w:sz w:val="17"/>
      <w:szCs w:val="17"/>
      <w:lang w:val="en-US" w:eastAsia="en-US" w:bidi="en-US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paragraph" w:styleId="14">
    <w:name w:val="List Paragraph"/>
    <w:basedOn w:val="1"/>
    <w:qFormat/>
    <w:uiPriority w:val="1"/>
    <w:pPr>
      <w:ind w:left="347" w:hanging="188"/>
    </w:pPr>
    <w:rPr>
      <w:rFonts w:ascii="Trebuchet MS" w:hAnsi="Trebuchet MS" w:eastAsia="Trebuchet MS" w:cs="Trebuchet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2021-10-31T13:55:00Z</dcterms:created>
  <dc:creator>IETECH</dc:creator>
  <cp:lastModifiedBy>IETECH</cp:lastModifiedBy>
  <dcterms:modified xsi:type="dcterms:W3CDTF">2021-12-08T13:15:10Z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F3A56654416045D99BE8B52606E60B26</vt:lpwstr>
  </property>
</Properties>
</file>